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0B" w:rsidRDefault="00B53338">
      <w:r>
        <w:rPr>
          <w:noProof/>
          <w:lang w:eastAsia="nl-NL"/>
        </w:rPr>
        <w:drawing>
          <wp:inline distT="0" distB="0" distL="0" distR="0">
            <wp:extent cx="1114425" cy="1114425"/>
            <wp:effectExtent l="0" t="0" r="9525" b="9525"/>
            <wp:docPr id="2" name="Afbeelding 0" descr="logo GC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CA png.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4425" cy="1114425"/>
                    </a:xfrm>
                    <a:prstGeom prst="rect">
                      <a:avLst/>
                    </a:prstGeom>
                  </pic:spPr>
                </pic:pic>
              </a:graphicData>
            </a:graphic>
          </wp:inline>
        </w:drawing>
      </w:r>
      <w:r w:rsidR="00CA04E8" w:rsidRPr="00CA04E8">
        <w:tab/>
      </w:r>
      <w:r w:rsidR="00CA04E8" w:rsidRPr="00CA04E8">
        <w:tab/>
      </w:r>
      <w:r w:rsidR="00CA04E8" w:rsidRPr="00CA04E8">
        <w:tab/>
      </w:r>
      <w:r w:rsidR="00CA04E8" w:rsidRPr="00CA04E8">
        <w:tab/>
      </w:r>
      <w:r w:rsidR="00CA04E8" w:rsidRPr="00CA04E8">
        <w:tab/>
      </w:r>
      <w:r w:rsidR="00CA04E8">
        <w:tab/>
      </w:r>
      <w:r w:rsidR="00CA04E8">
        <w:tab/>
      </w:r>
      <w:r w:rsidR="00CF55FE">
        <w:rPr>
          <w:noProof/>
          <w:lang w:eastAsia="nl-NL"/>
        </w:rPr>
        <w:drawing>
          <wp:inline distT="0" distB="0" distL="0" distR="0">
            <wp:extent cx="1181100" cy="1393491"/>
            <wp:effectExtent l="19050" t="0" r="0" b="0"/>
            <wp:docPr id="3" name="Afbeelding 0" descr="HCK-Logo 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K-Logo oranje.jpg"/>
                    <pic:cNvPicPr/>
                  </pic:nvPicPr>
                  <pic:blipFill>
                    <a:blip r:embed="rId6" cstate="print"/>
                    <a:stretch>
                      <a:fillRect/>
                    </a:stretch>
                  </pic:blipFill>
                  <pic:spPr>
                    <a:xfrm>
                      <a:off x="0" y="0"/>
                      <a:ext cx="1179821" cy="1391982"/>
                    </a:xfrm>
                    <a:prstGeom prst="rect">
                      <a:avLst/>
                    </a:prstGeom>
                  </pic:spPr>
                </pic:pic>
              </a:graphicData>
            </a:graphic>
          </wp:inline>
        </w:drawing>
      </w:r>
      <w:r w:rsidR="001C3C0B" w:rsidRPr="001C3C0B">
        <w:rPr>
          <w:highlight w:val="yellow"/>
        </w:rPr>
        <w:t xml:space="preserve"> </w:t>
      </w:r>
      <w:r w:rsidRPr="00B53338">
        <w:rPr>
          <w:noProof/>
          <w:lang w:eastAsia="nl-NL"/>
        </w:rPr>
        <w:t xml:space="preserve"> </w:t>
      </w:r>
    </w:p>
    <w:p w:rsidR="00752140" w:rsidRDefault="00931312">
      <w:r>
        <w:t xml:space="preserve">Beste </w:t>
      </w:r>
      <w:r w:rsidR="001C3C0B">
        <w:t>lotenverkoper</w:t>
      </w:r>
      <w:r>
        <w:t>,</w:t>
      </w:r>
      <w:r w:rsidR="003E5C09">
        <w:br/>
      </w:r>
      <w:r w:rsidR="001974BD">
        <w:br/>
      </w:r>
      <w:r w:rsidR="003F5E5F">
        <w:t xml:space="preserve">Op </w:t>
      </w:r>
      <w:r w:rsidR="003B7AE0">
        <w:t xml:space="preserve">zaterdag </w:t>
      </w:r>
      <w:r w:rsidR="003F5E5F">
        <w:t>1</w:t>
      </w:r>
      <w:r w:rsidR="00D011EF">
        <w:t>8 september</w:t>
      </w:r>
      <w:r w:rsidR="003F5E5F">
        <w:t xml:space="preserve"> 20</w:t>
      </w:r>
      <w:r w:rsidR="00D011EF">
        <w:t>2</w:t>
      </w:r>
      <w:r w:rsidR="003F5E5F">
        <w:t>1</w:t>
      </w:r>
      <w:r w:rsidR="00DF2211">
        <w:t xml:space="preserve"> </w:t>
      </w:r>
      <w:r w:rsidR="008E62C5">
        <w:t>start</w:t>
      </w:r>
      <w:r w:rsidR="00B36A58">
        <w:t xml:space="preserve"> </w:t>
      </w:r>
      <w:r w:rsidR="00DF2211">
        <w:t>de</w:t>
      </w:r>
      <w:r w:rsidR="003F5E5F">
        <w:t xml:space="preserve"> </w:t>
      </w:r>
      <w:r w:rsidR="00DF2211">
        <w:t xml:space="preserve">Grote Clubactie. Dit jaar </w:t>
      </w:r>
      <w:r>
        <w:t>doe</w:t>
      </w:r>
      <w:r w:rsidR="001C3C0B">
        <w:t>n wij</w:t>
      </w:r>
      <w:r w:rsidRPr="003C5E51">
        <w:rPr>
          <w:i/>
        </w:rPr>
        <w:t xml:space="preserve"> </w:t>
      </w:r>
      <w:r>
        <w:t xml:space="preserve">ook mee en willen </w:t>
      </w:r>
      <w:r w:rsidR="00B36A58">
        <w:t xml:space="preserve">wij </w:t>
      </w:r>
      <w:r>
        <w:t xml:space="preserve">natuurlijk </w:t>
      </w:r>
      <w:r w:rsidR="00B36A58">
        <w:t>zo</w:t>
      </w:r>
      <w:r w:rsidR="00143277">
        <w:t>veel mogelijk loten verkopen.</w:t>
      </w:r>
      <w:r>
        <w:t xml:space="preserve"> </w:t>
      </w:r>
      <w:r w:rsidR="0063253B">
        <w:t>Ons doel dit jaar is</w:t>
      </w:r>
      <w:r w:rsidR="00CF55FE">
        <w:t xml:space="preserve"> activiteiten voor onze jeugd</w:t>
      </w:r>
      <w:r w:rsidR="0063253B">
        <w:t xml:space="preserve">. </w:t>
      </w:r>
      <w:r w:rsidR="007B553C">
        <w:t xml:space="preserve">Een lot kost € 3,-. </w:t>
      </w:r>
      <w:r w:rsidR="00512BD3">
        <w:t xml:space="preserve">Van de opbrengst </w:t>
      </w:r>
      <w:r w:rsidR="00DF2211">
        <w:t xml:space="preserve">gaat </w:t>
      </w:r>
      <w:r w:rsidR="00350FF3">
        <w:t xml:space="preserve">maar liefst </w:t>
      </w:r>
      <w:r w:rsidR="00DF2211">
        <w:t xml:space="preserve">80% (ofwel </w:t>
      </w:r>
      <w:r w:rsidR="00752140">
        <w:t xml:space="preserve">€ </w:t>
      </w:r>
      <w:r w:rsidR="00DF2211">
        <w:t>2,40</w:t>
      </w:r>
      <w:r w:rsidR="00350FF3">
        <w:t xml:space="preserve"> </w:t>
      </w:r>
      <w:r w:rsidR="00DF2211">
        <w:t xml:space="preserve">per lot) naar </w:t>
      </w:r>
      <w:r w:rsidR="00350FF3">
        <w:t>onze</w:t>
      </w:r>
      <w:r w:rsidR="00DF2211">
        <w:t xml:space="preserve"> clubkas! B</w:t>
      </w:r>
      <w:r w:rsidR="00512BD3">
        <w:t xml:space="preserve">ovendien maken </w:t>
      </w:r>
      <w:r w:rsidR="00C8597A">
        <w:t>loten</w:t>
      </w:r>
      <w:r w:rsidR="00512BD3">
        <w:t xml:space="preserve">kopers kans </w:t>
      </w:r>
      <w:r w:rsidR="00DF2211">
        <w:t xml:space="preserve">op fantastische prijzen met als hoofdprijs </w:t>
      </w:r>
      <w:r w:rsidR="00512BD3">
        <w:t xml:space="preserve">een geldbedrag van </w:t>
      </w:r>
      <w:r w:rsidR="00752140">
        <w:t xml:space="preserve">€ </w:t>
      </w:r>
      <w:r w:rsidR="00DF2211">
        <w:t>100.00</w:t>
      </w:r>
      <w:r w:rsidR="00D63CEF">
        <w:t>0</w:t>
      </w:r>
      <w:r w:rsidR="00DF2211">
        <w:t>,-!</w:t>
      </w:r>
      <w:r w:rsidR="001C3C0B">
        <w:t xml:space="preserve"> </w:t>
      </w:r>
      <w:r>
        <w:t xml:space="preserve">Hieronder vind je meer informatie over </w:t>
      </w:r>
      <w:r w:rsidR="003B7AE0">
        <w:t>deze Clubactie</w:t>
      </w:r>
      <w:r w:rsidR="00752140">
        <w:t>.</w:t>
      </w:r>
    </w:p>
    <w:p w:rsidR="00CB2F92" w:rsidRDefault="00931312">
      <w:r w:rsidRPr="00931312">
        <w:rPr>
          <w:b/>
        </w:rPr>
        <w:t>Wat</w:t>
      </w:r>
      <w:r w:rsidR="002175DD">
        <w:rPr>
          <w:b/>
        </w:rPr>
        <w:t xml:space="preserve"> is de bedoeling?</w:t>
      </w:r>
      <w:r w:rsidRPr="00931312">
        <w:rPr>
          <w:b/>
        </w:rPr>
        <w:t xml:space="preserve"> </w:t>
      </w:r>
      <w:r>
        <w:rPr>
          <w:b/>
        </w:rPr>
        <w:br/>
      </w:r>
      <w:r w:rsidR="003E5C09">
        <w:t xml:space="preserve">Het verkopen van de loten is heel eenvoudig. </w:t>
      </w:r>
      <w:r w:rsidR="00350FF3">
        <w:t xml:space="preserve"> </w:t>
      </w:r>
      <w:r w:rsidR="003E5C09">
        <w:t>Wij werken met</w:t>
      </w:r>
      <w:r w:rsidR="001C3C0B" w:rsidRPr="00752140">
        <w:t>:</w:t>
      </w:r>
      <w:r w:rsidR="00CF55FE">
        <w:t xml:space="preserve"> eenmalige machtiging en </w:t>
      </w:r>
      <w:r w:rsidR="00F20F53">
        <w:t xml:space="preserve">als je opgegeven bent als verkoper voor 17 september via </w:t>
      </w:r>
      <w:proofErr w:type="spellStart"/>
      <w:r w:rsidR="00F20F53">
        <w:t>QR-code</w:t>
      </w:r>
      <w:proofErr w:type="spellEnd"/>
      <w:r w:rsidR="00F20F53">
        <w:t xml:space="preserve"> en eigen website. Ook kun je 150 loten ineens proberen te verkopen in de vorm van een </w:t>
      </w:r>
      <w:r w:rsidR="00CF55FE">
        <w:t xml:space="preserve"> superlot.</w:t>
      </w:r>
    </w:p>
    <w:p w:rsidR="00CB2F92" w:rsidRDefault="00CB2F92">
      <w:r>
        <w:rPr>
          <w:u w:val="single"/>
        </w:rPr>
        <w:t xml:space="preserve">Middels </w:t>
      </w:r>
      <w:proofErr w:type="spellStart"/>
      <w:r>
        <w:rPr>
          <w:u w:val="single"/>
        </w:rPr>
        <w:t>QR-code</w:t>
      </w:r>
      <w:proofErr w:type="spellEnd"/>
      <w:r>
        <w:rPr>
          <w:u w:val="single"/>
        </w:rPr>
        <w:t>:</w:t>
      </w:r>
      <w:r>
        <w:t xml:space="preserve"> Geef je uiterlijk donderdag 16 september op als lotenverkoper via het e-mailadres </w:t>
      </w:r>
      <w:hyperlink r:id="rId7" w:history="1">
        <w:r w:rsidRPr="00731834">
          <w:rPr>
            <w:rStyle w:val="Hyperlink"/>
          </w:rPr>
          <w:t>scheidsrechters@hckampen.nl</w:t>
        </w:r>
      </w:hyperlink>
      <w:r>
        <w:t xml:space="preserve">.  Harry Schutte maakt dan een sticker aan je aan die je voorop je verkoopboekje kunt plakken. Lotenkopers kunnen door het scannen van die </w:t>
      </w:r>
      <w:proofErr w:type="spellStart"/>
      <w:r>
        <w:t>QR-code</w:t>
      </w:r>
      <w:proofErr w:type="spellEnd"/>
      <w:r>
        <w:t xml:space="preserve"> direct loten bij je kopen en afrekenen. De verkochte loten worden dan automatisch op jouw verkoopgeschiedenis bijgeschreven.</w:t>
      </w:r>
      <w:r w:rsidR="00F20F53">
        <w:t xml:space="preserve"> Je krijgt ook een eigen persoonlijke </w:t>
      </w:r>
      <w:proofErr w:type="spellStart"/>
      <w:r w:rsidR="00F20F53">
        <w:t>groteclubactie</w:t>
      </w:r>
      <w:proofErr w:type="spellEnd"/>
      <w:r w:rsidR="00F20F53">
        <w:t xml:space="preserve"> verkoopwebsite(pagina). </w:t>
      </w:r>
    </w:p>
    <w:p w:rsidR="00CB2F92" w:rsidRDefault="001C3C0B">
      <w:pPr>
        <w:rPr>
          <w:u w:val="single"/>
        </w:rPr>
      </w:pPr>
      <w:r>
        <w:br/>
      </w:r>
      <w:r w:rsidR="001974BD">
        <w:rPr>
          <w:u w:val="single"/>
        </w:rPr>
        <w:t>E</w:t>
      </w:r>
      <w:r w:rsidR="003C5E51" w:rsidRPr="001974BD">
        <w:rPr>
          <w:u w:val="single"/>
        </w:rPr>
        <w:t>enmalige machtiging</w:t>
      </w:r>
      <w:r w:rsidR="001974BD">
        <w:rPr>
          <w:u w:val="single"/>
        </w:rPr>
        <w:t>:</w:t>
      </w:r>
      <w:r w:rsidR="00142D7F">
        <w:t xml:space="preserve">  </w:t>
      </w:r>
      <w:r w:rsidR="00350FF3">
        <w:t>D</w:t>
      </w:r>
      <w:r w:rsidR="0094475E" w:rsidRPr="00142D7F">
        <w:t>e koper vermeldt</w:t>
      </w:r>
      <w:r w:rsidR="003C5E51" w:rsidRPr="00142D7F">
        <w:t xml:space="preserve"> </w:t>
      </w:r>
      <w:r w:rsidR="005F16A5">
        <w:t xml:space="preserve">zijn gegevens en </w:t>
      </w:r>
      <w:r w:rsidR="003C5E51" w:rsidRPr="00142D7F">
        <w:t xml:space="preserve">rekeningnummer op </w:t>
      </w:r>
      <w:r w:rsidR="0094475E" w:rsidRPr="00142D7F">
        <w:t xml:space="preserve">de </w:t>
      </w:r>
      <w:r w:rsidR="005F16A5">
        <w:t xml:space="preserve">pagina ‘Eenmalige Machtiging </w:t>
      </w:r>
      <w:r w:rsidR="005F16A5" w:rsidRPr="005F16A5">
        <w:rPr>
          <w:sz w:val="18"/>
          <w:szCs w:val="18"/>
        </w:rPr>
        <w:t>(SEPA)</w:t>
      </w:r>
      <w:r w:rsidR="005F16A5">
        <w:t>’</w:t>
      </w:r>
      <w:r w:rsidR="003E5C09" w:rsidRPr="00142D7F">
        <w:t xml:space="preserve"> en </w:t>
      </w:r>
      <w:r w:rsidR="0094475E" w:rsidRPr="00142D7F">
        <w:t>het bedrag wordt</w:t>
      </w:r>
      <w:r w:rsidR="00142D7F">
        <w:t xml:space="preserve"> eenmalig </w:t>
      </w:r>
      <w:r w:rsidR="0094475E" w:rsidRPr="00142D7F">
        <w:t>van de rekening afgeschreven.</w:t>
      </w:r>
      <w:r w:rsidR="00292DCB">
        <w:t xml:space="preserve"> </w:t>
      </w:r>
      <w:r w:rsidR="00E045EE">
        <w:t>H</w:t>
      </w:r>
      <w:r w:rsidR="00142D7F">
        <w:t xml:space="preserve">et lotnummer </w:t>
      </w:r>
      <w:r w:rsidR="00292DCB">
        <w:t>staat op het bankafschrift van de koper</w:t>
      </w:r>
      <w:r w:rsidR="00142D7F">
        <w:t>.</w:t>
      </w:r>
      <w:r w:rsidR="00292DCB">
        <w:t xml:space="preserve"> Let op! Vraag bij het invullen van de gegevens het IBAN (volledig rekeningnummer) aan de lotenkoper.</w:t>
      </w:r>
      <w:r w:rsidR="0094475E" w:rsidRPr="00142D7F">
        <w:br/>
      </w:r>
      <w:r w:rsidR="003E5C09">
        <w:t xml:space="preserve">Wanneer de koper </w:t>
      </w:r>
      <w:r>
        <w:t xml:space="preserve">een lot </w:t>
      </w:r>
      <w:r w:rsidR="00DF2211">
        <w:t>heeft gekocht</w:t>
      </w:r>
      <w:r w:rsidR="003E5C09">
        <w:t>, geef je de persoon een bedankbriefje</w:t>
      </w:r>
      <w:r w:rsidR="005F16A5">
        <w:t xml:space="preserve"> (zit rechts naast het invulvak voor ‘Eenmalige Machtiging </w:t>
      </w:r>
      <w:r w:rsidR="005F16A5" w:rsidRPr="005F16A5">
        <w:rPr>
          <w:sz w:val="18"/>
          <w:szCs w:val="18"/>
        </w:rPr>
        <w:t>(SEPA)</w:t>
      </w:r>
      <w:r w:rsidR="005F16A5">
        <w:t>’</w:t>
      </w:r>
      <w:r w:rsidR="00224A0F">
        <w:t>)</w:t>
      </w:r>
      <w:r w:rsidR="005F16A5">
        <w:t xml:space="preserve">. Hij kan dan zelf de deurzegel </w:t>
      </w:r>
      <w:r w:rsidR="00292DCB">
        <w:t xml:space="preserve">uitscheuren en </w:t>
      </w:r>
      <w:r w:rsidR="00C73CF8">
        <w:t>met een plakbandje aan</w:t>
      </w:r>
      <w:r w:rsidR="005F16A5">
        <w:t xml:space="preserve"> zijn deur bevestigen.</w:t>
      </w:r>
      <w:r w:rsidR="00C8597A">
        <w:br/>
      </w:r>
    </w:p>
    <w:p w:rsidR="00397FAB" w:rsidRPr="00397FAB" w:rsidRDefault="00752140">
      <w:r w:rsidRPr="00752140">
        <w:rPr>
          <w:u w:val="single"/>
        </w:rPr>
        <w:t>Superlot:</w:t>
      </w:r>
      <w:r w:rsidR="00397FAB" w:rsidRPr="00016DF6">
        <w:t xml:space="preserve"> </w:t>
      </w:r>
      <w:r w:rsidR="006E28A7">
        <w:t xml:space="preserve">Een </w:t>
      </w:r>
      <w:r w:rsidR="004831F0">
        <w:t>S</w:t>
      </w:r>
      <w:r w:rsidR="006E28A7">
        <w:t>uperlot vertegenwoordigt symbolisch 50 loten</w:t>
      </w:r>
      <w:r w:rsidR="00BE2B51">
        <w:t xml:space="preserve"> en heeft </w:t>
      </w:r>
      <w:r w:rsidR="006E28A7">
        <w:t xml:space="preserve">dus een </w:t>
      </w:r>
      <w:r w:rsidR="006E28A7" w:rsidRPr="006E28A7">
        <w:t xml:space="preserve">verkoopwaarde van </w:t>
      </w:r>
      <w:r w:rsidR="00BE2B51">
        <w:br/>
      </w:r>
      <w:r w:rsidR="006E28A7" w:rsidRPr="006E28A7">
        <w:t>€</w:t>
      </w:r>
      <w:r w:rsidR="006E28A7">
        <w:t xml:space="preserve"> 150,-</w:t>
      </w:r>
      <w:r w:rsidR="00BE2B51">
        <w:t xml:space="preserve"> </w:t>
      </w:r>
      <w:r w:rsidR="006E28A7" w:rsidRPr="006E28A7">
        <w:t>waar</w:t>
      </w:r>
      <w:r w:rsidR="006E28A7">
        <w:t>van 80%</w:t>
      </w:r>
      <w:r w:rsidR="006E28A7" w:rsidRPr="006E28A7">
        <w:t xml:space="preserve"> naar de club gaat. </w:t>
      </w:r>
      <w:r w:rsidR="004831F0">
        <w:t xml:space="preserve">Kopers kunnen Superloten contant kopen of via eenmalige machtiging. Wilt de koper contant betalen, dan stuurt de Grote Clubactie 50 contante loten naar het adres van de koper. Betaalt de koper per eenmalige machtiging, dan incasseert de Grote Clubactie € 150,- bij de koper en staan de 50 lotnummers op het bankafschrift. </w:t>
      </w:r>
      <w:r w:rsidR="0006265B">
        <w:t xml:space="preserve">De vereniging moet </w:t>
      </w:r>
      <w:r w:rsidR="00C73CF8">
        <w:t>verkochte Superloten</w:t>
      </w:r>
      <w:r w:rsidR="0006265B">
        <w:t xml:space="preserve"> </w:t>
      </w:r>
      <w:r w:rsidR="00C73CF8">
        <w:t>altijd</w:t>
      </w:r>
      <w:r w:rsidR="0006265B">
        <w:t xml:space="preserve"> registreren op </w:t>
      </w:r>
      <w:r w:rsidR="0006265B" w:rsidRPr="0006265B">
        <w:t>www.clubactie.nl</w:t>
      </w:r>
      <w:r w:rsidR="0006265B">
        <w:t>. S</w:t>
      </w:r>
      <w:r w:rsidR="004831F0">
        <w:t>peciaal voor S</w:t>
      </w:r>
      <w:r w:rsidR="006E28A7">
        <w:t>uperloten</w:t>
      </w:r>
      <w:r w:rsidR="006E28A7" w:rsidRPr="006E28A7">
        <w:t xml:space="preserve"> </w:t>
      </w:r>
      <w:r w:rsidR="0006265B">
        <w:t xml:space="preserve">is er </w:t>
      </w:r>
      <w:r w:rsidR="006E28A7" w:rsidRPr="006E28A7">
        <w:t xml:space="preserve">een aparte trekking. Ieder verkocht </w:t>
      </w:r>
      <w:r w:rsidR="004831F0">
        <w:t>S</w:t>
      </w:r>
      <w:r w:rsidR="002B2F3D">
        <w:t>uperlot</w:t>
      </w:r>
      <w:r w:rsidR="006E28A7" w:rsidRPr="006E28A7">
        <w:t xml:space="preserve"> geeft kans op de superprijs: </w:t>
      </w:r>
      <w:r w:rsidR="00BE2B51">
        <w:t>h</w:t>
      </w:r>
      <w:r w:rsidR="006E28A7" w:rsidRPr="006E28A7">
        <w:t>et Grote Clubfeest t.w.v. €</w:t>
      </w:r>
      <w:r w:rsidR="002B2F3D">
        <w:t xml:space="preserve"> </w:t>
      </w:r>
      <w:r w:rsidR="006E28A7" w:rsidRPr="006E28A7">
        <w:t>5.000,-!</w:t>
      </w:r>
      <w:r w:rsidR="003B7AE0">
        <w:br/>
      </w:r>
      <w:r w:rsidR="003B7AE0">
        <w:br/>
      </w:r>
      <w:r w:rsidR="003B7AE0" w:rsidRPr="00DF2211">
        <w:rPr>
          <w:b/>
        </w:rPr>
        <w:t>Wanneer is de actie?</w:t>
      </w:r>
      <w:r w:rsidR="003B7AE0">
        <w:br/>
        <w:t xml:space="preserve">De Grote Clubactie 2016 start op </w:t>
      </w:r>
      <w:r w:rsidR="003B7AE0" w:rsidRPr="00752140">
        <w:rPr>
          <w:u w:val="single"/>
        </w:rPr>
        <w:t>zaterdag 1</w:t>
      </w:r>
      <w:r w:rsidR="00D011EF">
        <w:rPr>
          <w:u w:val="single"/>
        </w:rPr>
        <w:t>8 september</w:t>
      </w:r>
      <w:r w:rsidR="003B7AE0">
        <w:t xml:space="preserve">. Vanaf die dag mag je beginnen met de </w:t>
      </w:r>
      <w:r w:rsidR="003B7AE0">
        <w:lastRenderedPageBreak/>
        <w:t xml:space="preserve">lotenverkoop.  </w:t>
      </w:r>
      <w:r w:rsidR="003B7AE0">
        <w:br/>
      </w:r>
      <w:r w:rsidR="003B7AE0">
        <w:br/>
      </w:r>
      <w:r w:rsidR="001974BD">
        <w:rPr>
          <w:b/>
        </w:rPr>
        <w:t xml:space="preserve">Aan wie mag </w:t>
      </w:r>
      <w:r w:rsidR="00D63CEF">
        <w:rPr>
          <w:b/>
        </w:rPr>
        <w:t xml:space="preserve"> je verkopen</w:t>
      </w:r>
      <w:r w:rsidR="002175DD" w:rsidRPr="003E5C09">
        <w:rPr>
          <w:b/>
        </w:rPr>
        <w:t>?</w:t>
      </w:r>
      <w:r w:rsidR="002175DD">
        <w:br/>
      </w:r>
      <w:r w:rsidR="003C5E51">
        <w:t>Je mag de loten verkopen aan wie je wilt, te beginnen bij je familie, vrienden, buren</w:t>
      </w:r>
      <w:r w:rsidR="001C3C0B">
        <w:t>,</w:t>
      </w:r>
      <w:r w:rsidR="003C5E51">
        <w:t xml:space="preserve"> enz.</w:t>
      </w:r>
      <w:r w:rsidR="007B553C">
        <w:t xml:space="preserve"> Daarnaast kun je langs de deuren gaan in jouw buurt, zodat je zoveel mogelijk loten verkoopt.</w:t>
      </w:r>
      <w:r w:rsidR="007B553C">
        <w:br/>
      </w:r>
      <w:r w:rsidR="007B553C">
        <w:br/>
      </w:r>
      <w:r w:rsidR="007B553C" w:rsidRPr="007B553C">
        <w:rPr>
          <w:b/>
        </w:rPr>
        <w:t>Verkoopboekje inleveren</w:t>
      </w:r>
      <w:r w:rsidR="007B553C">
        <w:br/>
      </w:r>
      <w:r w:rsidR="003C5E51">
        <w:t>Is je boekje vol</w:t>
      </w:r>
      <w:r w:rsidR="00DF2211">
        <w:t xml:space="preserve"> of ben je klaar met verkopen</w:t>
      </w:r>
      <w:r w:rsidR="00512BD3">
        <w:t xml:space="preserve">? </w:t>
      </w:r>
      <w:r w:rsidR="00CF55FE">
        <w:t>Je kunt je boekje in de doos van de Grote Clubactie achterlaten. Deze staat links op de hoek van de bar in de kantine of l</w:t>
      </w:r>
      <w:r w:rsidR="00512BD3">
        <w:t>ever het</w:t>
      </w:r>
      <w:r w:rsidR="003C5E51">
        <w:t xml:space="preserve"> in bij </w:t>
      </w:r>
      <w:r w:rsidR="00CF55FE">
        <w:t>Harry Schu</w:t>
      </w:r>
      <w:r w:rsidR="00CB2F92">
        <w:t>t</w:t>
      </w:r>
      <w:r w:rsidR="00CF55FE">
        <w:t>te</w:t>
      </w:r>
      <w:r w:rsidR="00CB2F92">
        <w:t>.</w:t>
      </w:r>
      <w:r w:rsidR="00CF55FE">
        <w:t xml:space="preserve"> </w:t>
      </w:r>
      <w:r w:rsidR="00CB2F92">
        <w:t>Liefst voor 10 November</w:t>
      </w:r>
      <w:r w:rsidR="00CF55FE">
        <w:t xml:space="preserve"> 20</w:t>
      </w:r>
      <w:r w:rsidR="00CB2F92">
        <w:t>2</w:t>
      </w:r>
      <w:r w:rsidR="00CF55FE">
        <w:t>1</w:t>
      </w:r>
      <w:r w:rsidR="001C3C0B" w:rsidRPr="0094475E">
        <w:t>.</w:t>
      </w:r>
      <w:r w:rsidR="001C3C0B">
        <w:t xml:space="preserve"> </w:t>
      </w:r>
      <w:r w:rsidR="00CF55FE">
        <w:t>Hij</w:t>
      </w:r>
      <w:r w:rsidR="002F67A2">
        <w:t xml:space="preserve"> zorgt ervoor </w:t>
      </w:r>
      <w:r w:rsidR="003C5E51">
        <w:t>dat het</w:t>
      </w:r>
      <w:r w:rsidR="001C3C0B">
        <w:t xml:space="preserve"> verder</w:t>
      </w:r>
      <w:r w:rsidR="003C5E51">
        <w:t xml:space="preserve"> </w:t>
      </w:r>
      <w:r w:rsidR="003B7AE0">
        <w:t>in orde komt.</w:t>
      </w:r>
      <w:r w:rsidR="007B553C">
        <w:br/>
      </w:r>
      <w:r w:rsidR="00C73CF8">
        <w:br/>
      </w:r>
      <w:r w:rsidR="00397FAB" w:rsidRPr="00397FAB">
        <w:rPr>
          <w:b/>
        </w:rPr>
        <w:t xml:space="preserve">Verkoop </w:t>
      </w:r>
      <w:r w:rsidR="00CB2F92">
        <w:rPr>
          <w:b/>
        </w:rPr>
        <w:t xml:space="preserve">minimaal </w:t>
      </w:r>
      <w:r w:rsidR="00397FAB" w:rsidRPr="00397FAB">
        <w:rPr>
          <w:b/>
        </w:rPr>
        <w:t xml:space="preserve">20 loten en ontvang </w:t>
      </w:r>
      <w:r w:rsidR="00CB2F92">
        <w:rPr>
          <w:b/>
        </w:rPr>
        <w:t xml:space="preserve">van de Grote Clubactie </w:t>
      </w:r>
      <w:r w:rsidR="00397FAB" w:rsidRPr="00397FAB">
        <w:rPr>
          <w:b/>
        </w:rPr>
        <w:t xml:space="preserve">een </w:t>
      </w:r>
      <w:r w:rsidR="00CB2F92">
        <w:rPr>
          <w:b/>
        </w:rPr>
        <w:t>kortingkaart</w:t>
      </w:r>
      <w:r w:rsidR="00A62A48">
        <w:t>.</w:t>
      </w:r>
    </w:p>
    <w:p w:rsidR="00D63CEF" w:rsidRDefault="00DF2211">
      <w:r w:rsidRPr="00DF2211">
        <w:rPr>
          <w:b/>
        </w:rPr>
        <w:t xml:space="preserve">Prijzen </w:t>
      </w:r>
      <w:r w:rsidR="001974BD">
        <w:rPr>
          <w:b/>
        </w:rPr>
        <w:t>voor lotenverkopers</w:t>
      </w:r>
      <w:r w:rsidR="009A6C9A">
        <w:rPr>
          <w:b/>
        </w:rPr>
        <w:t xml:space="preserve">; win </w:t>
      </w:r>
      <w:r w:rsidR="00CB2F92">
        <w:rPr>
          <w:b/>
        </w:rPr>
        <w:t>leuke prijzen, kijk op de website groteclubactie.nl</w:t>
      </w:r>
      <w:bookmarkStart w:id="0" w:name="_GoBack"/>
      <w:bookmarkEnd w:id="0"/>
      <w:r w:rsidR="00CB2F92">
        <w:rPr>
          <w:b/>
        </w:rPr>
        <w:t xml:space="preserve"> of </w:t>
      </w:r>
      <w:r w:rsidR="00512BD3">
        <w:t xml:space="preserve"> </w:t>
      </w:r>
      <w:hyperlink r:id="rId8" w:history="1">
        <w:r w:rsidR="008E0299" w:rsidRPr="00831395">
          <w:rPr>
            <w:rStyle w:val="Hyperlink"/>
          </w:rPr>
          <w:t>www.kids.clubactie.nl</w:t>
        </w:r>
      </w:hyperlink>
      <w:r w:rsidR="00512BD3">
        <w:t>.</w:t>
      </w:r>
      <w:r w:rsidR="00D63CEF">
        <w:t xml:space="preserve"> </w:t>
      </w:r>
      <w:r w:rsidR="00CF55FE">
        <w:t xml:space="preserve"> W</w:t>
      </w:r>
      <w:r w:rsidR="001974BD">
        <w:t xml:space="preserve">e </w:t>
      </w:r>
      <w:r w:rsidR="00CB2F92">
        <w:t xml:space="preserve">als hockeyclub Kampen </w:t>
      </w:r>
      <w:r w:rsidR="001974BD">
        <w:t xml:space="preserve">organiseren ook een eigen verkoopwedstrijd. </w:t>
      </w:r>
      <w:r w:rsidR="00CF55FE">
        <w:t xml:space="preserve"> De drie leden die de meeste loten verkopen, ontvangen van de club een te goedbon van 15/10/5 Euro.</w:t>
      </w:r>
      <w:r w:rsidR="001974BD">
        <w:t xml:space="preserve"> </w:t>
      </w:r>
    </w:p>
    <w:p w:rsidR="00CF55FE" w:rsidRDefault="00D63CEF">
      <w:r>
        <w:rPr>
          <w:b/>
        </w:rPr>
        <w:t>Tip!</w:t>
      </w:r>
      <w:r w:rsidR="001974BD">
        <w:rPr>
          <w:b/>
        </w:rPr>
        <w:t xml:space="preserve"> </w:t>
      </w:r>
      <w:r>
        <w:rPr>
          <w:b/>
        </w:rPr>
        <w:br/>
      </w:r>
      <w:r w:rsidR="00720101">
        <w:t>Leg de</w:t>
      </w:r>
      <w:r>
        <w:t xml:space="preserve"> </w:t>
      </w:r>
      <w:r w:rsidR="00E045EE">
        <w:t>loten</w:t>
      </w:r>
      <w:r>
        <w:t>kopers</w:t>
      </w:r>
      <w:r w:rsidR="00720101">
        <w:t xml:space="preserve"> aan de deur</w:t>
      </w:r>
      <w:r>
        <w:t xml:space="preserve"> uit wat er met het geld gebeur</w:t>
      </w:r>
      <w:r w:rsidR="0080318C">
        <w:t>t</w:t>
      </w:r>
      <w:r w:rsidR="005E4C62">
        <w:t>.</w:t>
      </w:r>
      <w:r w:rsidR="008E0299">
        <w:t xml:space="preserve"> </w:t>
      </w:r>
      <w:r>
        <w:t xml:space="preserve">Mensen willen graag weten waar </w:t>
      </w:r>
      <w:r w:rsidR="0094475E">
        <w:t>hun</w:t>
      </w:r>
      <w:r>
        <w:t xml:space="preserve"> geld aan beste</w:t>
      </w:r>
      <w:r w:rsidR="0094475E">
        <w:t>e</w:t>
      </w:r>
      <w:r>
        <w:t>d</w:t>
      </w:r>
      <w:r w:rsidR="0094475E">
        <w:t xml:space="preserve"> wordt.</w:t>
      </w:r>
      <w:r w:rsidR="005E4C62">
        <w:t xml:space="preserve"> Ons doe</w:t>
      </w:r>
      <w:r w:rsidR="00720101">
        <w:t>l van de Grote Clubactie in 20</w:t>
      </w:r>
      <w:r w:rsidR="00CB2F92">
        <w:t>21</w:t>
      </w:r>
      <w:r w:rsidR="005E4C62">
        <w:t xml:space="preserve"> is</w:t>
      </w:r>
      <w:r w:rsidR="00CF55FE">
        <w:t xml:space="preserve"> jeugdactiviteiten</w:t>
      </w:r>
      <w:r w:rsidR="00CB2F92">
        <w:t xml:space="preserve"> ondersteuning</w:t>
      </w:r>
      <w:r w:rsidR="005E4C62">
        <w:t>.</w:t>
      </w:r>
      <w:r w:rsidR="005E4C62">
        <w:br/>
      </w:r>
      <w:r w:rsidR="005E4C62">
        <w:br/>
      </w:r>
      <w:r>
        <w:t xml:space="preserve">Wij hopen dat we dit jaar een geweldig resultaat </w:t>
      </w:r>
      <w:r w:rsidR="00720101">
        <w:t xml:space="preserve">gaan </w:t>
      </w:r>
      <w:r>
        <w:t>neerzetten. Heel veel suc</w:t>
      </w:r>
      <w:r w:rsidR="008E0299">
        <w:t>ces met de verkoop van de loten!</w:t>
      </w:r>
      <w:r w:rsidR="001974BD">
        <w:br/>
      </w:r>
      <w:r w:rsidR="00B53338">
        <w:br/>
      </w:r>
      <w:r>
        <w:t>Met vriendelijke groet,</w:t>
      </w:r>
      <w:r>
        <w:br/>
      </w:r>
      <w:r w:rsidR="00CF55FE">
        <w:t>Harry Schutte</w:t>
      </w:r>
    </w:p>
    <w:p w:rsidR="00CE4CD4" w:rsidRDefault="00CB2F92">
      <w:r>
        <w:t>scheidsrechters</w:t>
      </w:r>
      <w:r w:rsidR="00CE4CD4">
        <w:t>@hckampen.nl</w:t>
      </w:r>
    </w:p>
    <w:p w:rsidR="00397FAB" w:rsidRDefault="00397FAB" w:rsidP="00397FAB"/>
    <w:p w:rsidR="00397FAB" w:rsidRDefault="00CB2F92" w:rsidP="003B7AE0">
      <w:r>
        <w:t>voo</w:t>
      </w:r>
      <w:r w:rsidR="003B7AE0">
        <w:t xml:space="preserve">r meer informatie en de actievoorwaarden op </w:t>
      </w:r>
      <w:hyperlink r:id="rId9" w:history="1">
        <w:r w:rsidR="00F20F53" w:rsidRPr="00731834">
          <w:rPr>
            <w:rStyle w:val="Hyperlink"/>
          </w:rPr>
          <w:t>www.clubacite.</w:t>
        </w:r>
        <w:r w:rsidR="00F20F53">
          <w:rPr>
            <w:rStyle w:val="Hyperlink"/>
          </w:rPr>
          <w:t>nl/winacties</w:t>
        </w:r>
      </w:hyperlink>
      <w:r w:rsidR="003B7AE0">
        <w:t xml:space="preserve">. </w:t>
      </w:r>
    </w:p>
    <w:sectPr w:rsidR="00397FAB" w:rsidSect="00842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27AD8"/>
    <w:multiLevelType w:val="hybridMultilevel"/>
    <w:tmpl w:val="4808DF12"/>
    <w:lvl w:ilvl="0" w:tplc="F41C7FB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mailingLabels"/>
    <w:dataType w:val="textFile"/>
    <w:activeRecord w:val="-1"/>
  </w:mailMerge>
  <w:defaultTabStop w:val="708"/>
  <w:hyphenationZone w:val="425"/>
  <w:characterSpacingControl w:val="doNotCompress"/>
  <w:compat/>
  <w:rsids>
    <w:rsidRoot w:val="00C42C90"/>
    <w:rsid w:val="00016DF6"/>
    <w:rsid w:val="0006265B"/>
    <w:rsid w:val="001077AF"/>
    <w:rsid w:val="00142D7F"/>
    <w:rsid w:val="00143277"/>
    <w:rsid w:val="001974BD"/>
    <w:rsid w:val="001C3C0B"/>
    <w:rsid w:val="001E0BC9"/>
    <w:rsid w:val="002130F4"/>
    <w:rsid w:val="002175DD"/>
    <w:rsid w:val="00224A0F"/>
    <w:rsid w:val="00226E4F"/>
    <w:rsid w:val="002479D4"/>
    <w:rsid w:val="00286A07"/>
    <w:rsid w:val="00292DCB"/>
    <w:rsid w:val="002B2F3D"/>
    <w:rsid w:val="002F67A2"/>
    <w:rsid w:val="00350FF3"/>
    <w:rsid w:val="00397FAB"/>
    <w:rsid w:val="003B7AE0"/>
    <w:rsid w:val="003C5E51"/>
    <w:rsid w:val="003E047E"/>
    <w:rsid w:val="003E5C09"/>
    <w:rsid w:val="003F5E5F"/>
    <w:rsid w:val="00466574"/>
    <w:rsid w:val="004831F0"/>
    <w:rsid w:val="004B44F7"/>
    <w:rsid w:val="00512BD3"/>
    <w:rsid w:val="00531EED"/>
    <w:rsid w:val="005360FE"/>
    <w:rsid w:val="005E4C62"/>
    <w:rsid w:val="005F16A5"/>
    <w:rsid w:val="0060077C"/>
    <w:rsid w:val="00611548"/>
    <w:rsid w:val="0063253B"/>
    <w:rsid w:val="00691D48"/>
    <w:rsid w:val="00697B5E"/>
    <w:rsid w:val="006A43A8"/>
    <w:rsid w:val="006A5B4E"/>
    <w:rsid w:val="006E28A7"/>
    <w:rsid w:val="006F6E01"/>
    <w:rsid w:val="00720101"/>
    <w:rsid w:val="007239ED"/>
    <w:rsid w:val="007358A0"/>
    <w:rsid w:val="00744D2C"/>
    <w:rsid w:val="00752140"/>
    <w:rsid w:val="007B553C"/>
    <w:rsid w:val="0080318C"/>
    <w:rsid w:val="00842C7B"/>
    <w:rsid w:val="00863224"/>
    <w:rsid w:val="008D6B17"/>
    <w:rsid w:val="008E0299"/>
    <w:rsid w:val="008E62C5"/>
    <w:rsid w:val="009258DF"/>
    <w:rsid w:val="00931312"/>
    <w:rsid w:val="0094475E"/>
    <w:rsid w:val="009A6C9A"/>
    <w:rsid w:val="009E4ABF"/>
    <w:rsid w:val="00A07185"/>
    <w:rsid w:val="00A17BC5"/>
    <w:rsid w:val="00A62A48"/>
    <w:rsid w:val="00AF0F12"/>
    <w:rsid w:val="00B36A58"/>
    <w:rsid w:val="00B53338"/>
    <w:rsid w:val="00B577BC"/>
    <w:rsid w:val="00B67B96"/>
    <w:rsid w:val="00B76936"/>
    <w:rsid w:val="00B92E76"/>
    <w:rsid w:val="00BB3A52"/>
    <w:rsid w:val="00BE2B51"/>
    <w:rsid w:val="00C30825"/>
    <w:rsid w:val="00C3581A"/>
    <w:rsid w:val="00C42C90"/>
    <w:rsid w:val="00C73CF8"/>
    <w:rsid w:val="00C83A03"/>
    <w:rsid w:val="00C8597A"/>
    <w:rsid w:val="00CA04E8"/>
    <w:rsid w:val="00CB2F92"/>
    <w:rsid w:val="00CE090B"/>
    <w:rsid w:val="00CE4CD4"/>
    <w:rsid w:val="00CF55FE"/>
    <w:rsid w:val="00D011EF"/>
    <w:rsid w:val="00D57CA5"/>
    <w:rsid w:val="00D63CEF"/>
    <w:rsid w:val="00DF2211"/>
    <w:rsid w:val="00E02CD9"/>
    <w:rsid w:val="00E045EE"/>
    <w:rsid w:val="00EC5524"/>
    <w:rsid w:val="00F20F53"/>
    <w:rsid w:val="00F77CB9"/>
    <w:rsid w:val="00FB23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2C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2BD3"/>
    <w:rPr>
      <w:color w:val="0000FF" w:themeColor="hyperlink"/>
      <w:u w:val="single"/>
    </w:rPr>
  </w:style>
  <w:style w:type="paragraph" w:styleId="Ballontekst">
    <w:name w:val="Balloon Text"/>
    <w:basedOn w:val="Standaard"/>
    <w:link w:val="BallontekstChar"/>
    <w:uiPriority w:val="99"/>
    <w:semiHidden/>
    <w:unhideWhenUsed/>
    <w:rsid w:val="00B533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338"/>
    <w:rPr>
      <w:rFonts w:ascii="Tahoma" w:hAnsi="Tahoma" w:cs="Tahoma"/>
      <w:sz w:val="16"/>
      <w:szCs w:val="16"/>
    </w:rPr>
  </w:style>
  <w:style w:type="paragraph" w:styleId="Lijstalinea">
    <w:name w:val="List Paragraph"/>
    <w:basedOn w:val="Standaard"/>
    <w:uiPriority w:val="34"/>
    <w:qFormat/>
    <w:rsid w:val="00397F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clubactie.nl" TargetMode="External"/><Relationship Id="rId3" Type="http://schemas.openxmlformats.org/officeDocument/2006/relationships/settings" Target="settings.xml"/><Relationship Id="rId7" Type="http://schemas.openxmlformats.org/officeDocument/2006/relationships/hyperlink" Target="mailto:scheidsrechters@hckamp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ubacit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Gebruiker</cp:lastModifiedBy>
  <cp:revision>3</cp:revision>
  <cp:lastPrinted>2016-10-01T06:54:00Z</cp:lastPrinted>
  <dcterms:created xsi:type="dcterms:W3CDTF">2021-09-11T07:53:00Z</dcterms:created>
  <dcterms:modified xsi:type="dcterms:W3CDTF">2021-09-11T08:08:00Z</dcterms:modified>
</cp:coreProperties>
</file>